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9" w:rsidRPr="004040A5" w:rsidRDefault="00A72E19" w:rsidP="00A72E1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19" w:rsidRPr="004040A5" w:rsidRDefault="00A72E19" w:rsidP="00A72E19">
      <w:pPr>
        <w:jc w:val="center"/>
        <w:rPr>
          <w:sz w:val="28"/>
          <w:szCs w:val="28"/>
        </w:rPr>
      </w:pPr>
      <w:r w:rsidRPr="004040A5">
        <w:rPr>
          <w:sz w:val="28"/>
          <w:szCs w:val="28"/>
        </w:rPr>
        <w:t>РОССИЙСКАЯ ФЕДЕРАЦИЯ</w:t>
      </w:r>
    </w:p>
    <w:p w:rsidR="00A72E19" w:rsidRPr="004040A5" w:rsidRDefault="00A72E19" w:rsidP="00A72E19">
      <w:pPr>
        <w:jc w:val="center"/>
        <w:rPr>
          <w:sz w:val="28"/>
          <w:szCs w:val="28"/>
        </w:rPr>
      </w:pPr>
      <w:r w:rsidRPr="004040A5">
        <w:rPr>
          <w:sz w:val="28"/>
          <w:szCs w:val="28"/>
        </w:rPr>
        <w:t>АДМИНИСТРАЦИЯ ГОРОДСКОГО ОКРУГА ЗАКРЫТОГО</w:t>
      </w:r>
    </w:p>
    <w:p w:rsidR="00A72E19" w:rsidRPr="004040A5" w:rsidRDefault="00A72E19" w:rsidP="00A72E19">
      <w:pPr>
        <w:jc w:val="center"/>
        <w:rPr>
          <w:sz w:val="28"/>
          <w:szCs w:val="28"/>
        </w:rPr>
      </w:pPr>
      <w:r w:rsidRPr="004040A5">
        <w:rPr>
          <w:sz w:val="28"/>
          <w:szCs w:val="28"/>
        </w:rPr>
        <w:t>АДМИНИСТРАТИВНО-ТЕРРИТОРИАЛЬНОГО ОБРАЗОВАНИЯ</w:t>
      </w:r>
    </w:p>
    <w:p w:rsidR="00A72E19" w:rsidRPr="004040A5" w:rsidRDefault="00A72E19" w:rsidP="00A72E19">
      <w:pPr>
        <w:jc w:val="center"/>
        <w:rPr>
          <w:sz w:val="28"/>
          <w:szCs w:val="28"/>
        </w:rPr>
      </w:pPr>
      <w:r w:rsidRPr="004040A5">
        <w:rPr>
          <w:sz w:val="28"/>
          <w:szCs w:val="28"/>
        </w:rPr>
        <w:t>СИБИРСКИЙ АЛТАЙСКОГО КРАЯ</w:t>
      </w:r>
    </w:p>
    <w:p w:rsidR="00A72E19" w:rsidRDefault="00A72E19" w:rsidP="00A72E19">
      <w:pPr>
        <w:jc w:val="center"/>
        <w:rPr>
          <w:sz w:val="28"/>
          <w:szCs w:val="28"/>
        </w:rPr>
      </w:pPr>
    </w:p>
    <w:p w:rsidR="00A72E19" w:rsidRDefault="00A72E19" w:rsidP="00A72E19">
      <w:pPr>
        <w:jc w:val="center"/>
        <w:rPr>
          <w:sz w:val="28"/>
          <w:szCs w:val="28"/>
        </w:rPr>
      </w:pPr>
    </w:p>
    <w:p w:rsidR="00435FF5" w:rsidRPr="004040A5" w:rsidRDefault="00435FF5" w:rsidP="00A72E19">
      <w:pPr>
        <w:jc w:val="center"/>
        <w:rPr>
          <w:sz w:val="28"/>
          <w:szCs w:val="28"/>
        </w:rPr>
      </w:pPr>
    </w:p>
    <w:p w:rsidR="00A72E19" w:rsidRPr="004040A5" w:rsidRDefault="007C6162" w:rsidP="00A7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72E19" w:rsidRPr="004040A5" w:rsidRDefault="00EB6544" w:rsidP="00A72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27.12.2018    </w:t>
      </w:r>
      <w:r w:rsidR="00A72E19">
        <w:rPr>
          <w:sz w:val="28"/>
          <w:szCs w:val="28"/>
        </w:rPr>
        <w:t xml:space="preserve">   </w:t>
      </w:r>
      <w:r w:rsidR="00A72E19" w:rsidRPr="004040A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r w:rsidR="00A72E19" w:rsidRPr="004040A5">
        <w:rPr>
          <w:sz w:val="28"/>
          <w:szCs w:val="28"/>
        </w:rPr>
        <w:t xml:space="preserve">                     </w:t>
      </w:r>
      <w:r w:rsidR="00707BD3">
        <w:rPr>
          <w:sz w:val="28"/>
          <w:szCs w:val="28"/>
        </w:rPr>
        <w:t xml:space="preserve">№ </w:t>
      </w:r>
      <w:r>
        <w:rPr>
          <w:sz w:val="28"/>
          <w:szCs w:val="28"/>
        </w:rPr>
        <w:t>800</w:t>
      </w:r>
    </w:p>
    <w:p w:rsidR="00A72E19" w:rsidRPr="004040A5" w:rsidRDefault="00A72E19" w:rsidP="00A72E19">
      <w:pPr>
        <w:jc w:val="center"/>
        <w:rPr>
          <w:sz w:val="28"/>
          <w:szCs w:val="28"/>
        </w:rPr>
      </w:pPr>
      <w:r w:rsidRPr="004040A5">
        <w:rPr>
          <w:sz w:val="28"/>
          <w:szCs w:val="28"/>
        </w:rPr>
        <w:t>ЗАТО Сибирский</w:t>
      </w:r>
    </w:p>
    <w:p w:rsidR="00A72E19" w:rsidRPr="00D22B5A" w:rsidRDefault="00A72E19" w:rsidP="00A72E19">
      <w:pPr>
        <w:ind w:right="4251"/>
        <w:jc w:val="both"/>
        <w:rPr>
          <w:sz w:val="28"/>
          <w:szCs w:val="28"/>
        </w:rPr>
      </w:pPr>
    </w:p>
    <w:p w:rsidR="007F3324" w:rsidRPr="007F3324" w:rsidRDefault="007F3324" w:rsidP="007F3324">
      <w:pPr>
        <w:spacing w:before="30" w:after="30" w:line="240" w:lineRule="exact"/>
        <w:ind w:right="4253"/>
        <w:jc w:val="both"/>
        <w:rPr>
          <w:b/>
          <w:bCs/>
          <w:spacing w:val="2"/>
          <w:sz w:val="28"/>
          <w:szCs w:val="28"/>
        </w:rPr>
      </w:pPr>
      <w:r w:rsidRPr="007F3324">
        <w:rPr>
          <w:bCs/>
          <w:spacing w:val="2"/>
          <w:sz w:val="28"/>
          <w:szCs w:val="28"/>
        </w:rPr>
        <w:t>О признании утратившим силу</w:t>
      </w:r>
      <w:r w:rsidRPr="007F3324">
        <w:rPr>
          <w:spacing w:val="2"/>
          <w:sz w:val="28"/>
          <w:szCs w:val="28"/>
        </w:rPr>
        <w:t xml:space="preserve"> постановления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</w:t>
      </w:r>
    </w:p>
    <w:p w:rsidR="007F3324" w:rsidRPr="007F3324" w:rsidRDefault="007F3324" w:rsidP="007F3324">
      <w:pPr>
        <w:rPr>
          <w:b/>
          <w:bCs/>
        </w:rPr>
      </w:pPr>
    </w:p>
    <w:p w:rsidR="007F3324" w:rsidRPr="007F3324" w:rsidRDefault="007F3324" w:rsidP="007F3324">
      <w:pPr>
        <w:tabs>
          <w:tab w:val="num" w:pos="0"/>
        </w:tabs>
        <w:rPr>
          <w:szCs w:val="20"/>
        </w:rPr>
      </w:pPr>
    </w:p>
    <w:p w:rsidR="007F3324" w:rsidRPr="007F3324" w:rsidRDefault="007F3324" w:rsidP="007F3324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b/>
          <w:sz w:val="28"/>
          <w:szCs w:val="28"/>
        </w:rPr>
      </w:pPr>
      <w:r w:rsidRPr="007F3324">
        <w:rPr>
          <w:b/>
          <w:sz w:val="28"/>
          <w:szCs w:val="28"/>
        </w:rPr>
        <w:t>ПОСТАНОВЛЯЮ:</w:t>
      </w:r>
    </w:p>
    <w:p w:rsidR="007F3324" w:rsidRPr="007F3324" w:rsidRDefault="007F3324" w:rsidP="007F3324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b/>
          <w:sz w:val="28"/>
          <w:szCs w:val="28"/>
        </w:rPr>
      </w:pP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 xml:space="preserve">1. </w:t>
      </w:r>
      <w:r w:rsidRPr="007F3324">
        <w:rPr>
          <w:bCs/>
          <w:sz w:val="28"/>
          <w:szCs w:val="28"/>
        </w:rPr>
        <w:t>Признать утратившими силу</w:t>
      </w:r>
      <w:r w:rsidRPr="007F3324">
        <w:rPr>
          <w:sz w:val="28"/>
          <w:szCs w:val="28"/>
        </w:rPr>
        <w:t xml:space="preserve"> с 01.01.2019 постановления Администрации ЗАТО Сибирский: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27.09.2016 № 514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30.01.2017 № 51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lastRenderedPageBreak/>
        <w:t>- от 03.07.2017 № 327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23.08.2017 № 403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04.10.2017 № 484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13.12.2017 № 617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04.04.2018 № 201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29.06.2018 № 405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- от 19.11.2018 № 707 «О внесении изменений в постановление Администрации ЗАТО Сибирский от 18.03.2016 № 149 «Об утверждении 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года»;</w:t>
      </w:r>
    </w:p>
    <w:p w:rsidR="007F3324" w:rsidRPr="007F3324" w:rsidRDefault="007F3324" w:rsidP="007F3324">
      <w:pPr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 xml:space="preserve">- от </w:t>
      </w:r>
      <w:r>
        <w:rPr>
          <w:sz w:val="28"/>
          <w:szCs w:val="28"/>
        </w:rPr>
        <w:t>27</w:t>
      </w:r>
      <w:r w:rsidRPr="007F3324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799</w:t>
      </w:r>
      <w:r w:rsidRPr="007F3324">
        <w:rPr>
          <w:sz w:val="28"/>
          <w:szCs w:val="28"/>
        </w:rPr>
        <w:t xml:space="preserve"> «О внесении изменений в постановление Администрации ЗАТО Сибирский от 18.03.2016 № 149 «Об утверждении </w:t>
      </w:r>
      <w:r w:rsidRPr="007F3324">
        <w:rPr>
          <w:sz w:val="28"/>
          <w:szCs w:val="28"/>
        </w:rPr>
        <w:lastRenderedPageBreak/>
        <w:t>муниципальной программы «Комплексное развитие городского округа ЗАТО Сибирский Алтайского края в сферах строительства, архитектуры, благоустройства, ЖКХ и транспорта на 2016–2020 годы и период до 2027 года».</w:t>
      </w:r>
    </w:p>
    <w:p w:rsidR="007F3324" w:rsidRPr="007F3324" w:rsidRDefault="007F3324" w:rsidP="007F33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 xml:space="preserve">2. Управлению по муниципальным информационным ресурсам Администрации ЗАТО Сибирский (Болотникова С.Ю.) </w:t>
      </w:r>
      <w:r>
        <w:rPr>
          <w:sz w:val="28"/>
          <w:szCs w:val="28"/>
        </w:rPr>
        <w:t xml:space="preserve">опубликовать </w:t>
      </w:r>
      <w:r w:rsidRPr="007F332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 газете «Сибирский вестник» и </w:t>
      </w:r>
      <w:r w:rsidRPr="007F3324">
        <w:rPr>
          <w:sz w:val="28"/>
          <w:szCs w:val="28"/>
        </w:rPr>
        <w:t xml:space="preserve">разместить на официальном </w:t>
      </w:r>
      <w:r>
        <w:rPr>
          <w:sz w:val="28"/>
          <w:szCs w:val="28"/>
        </w:rPr>
        <w:t>и</w:t>
      </w:r>
      <w:r w:rsidRPr="007F3324">
        <w:rPr>
          <w:sz w:val="28"/>
          <w:szCs w:val="28"/>
        </w:rPr>
        <w:t>нтернет-сайте Администрации ЗАТО Сибирский.</w:t>
      </w:r>
    </w:p>
    <w:p w:rsidR="007F3324" w:rsidRPr="007F3324" w:rsidRDefault="007F3324" w:rsidP="007F332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3324">
        <w:rPr>
          <w:sz w:val="28"/>
          <w:szCs w:val="28"/>
        </w:rPr>
        <w:t>3. Контроль за исполнением постановления возложить на заместителя Главы Администрации, начальника управления по строительству и архитектуре, ЖКХ и транспорту Цалябина В.А.</w:t>
      </w:r>
    </w:p>
    <w:p w:rsidR="004C026D" w:rsidRDefault="004C026D" w:rsidP="004C026D">
      <w:pPr>
        <w:ind w:firstLine="709"/>
        <w:jc w:val="both"/>
        <w:rPr>
          <w:sz w:val="28"/>
          <w:szCs w:val="28"/>
        </w:rPr>
      </w:pPr>
    </w:p>
    <w:p w:rsidR="004C026D" w:rsidRDefault="004C026D" w:rsidP="004C026D">
      <w:pPr>
        <w:ind w:firstLine="709"/>
        <w:jc w:val="both"/>
        <w:rPr>
          <w:sz w:val="28"/>
          <w:szCs w:val="28"/>
        </w:rPr>
      </w:pPr>
    </w:p>
    <w:p w:rsidR="007F3324" w:rsidRDefault="008E679F" w:rsidP="004C026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4C026D" w:rsidRPr="00775C93" w:rsidRDefault="004C026D" w:rsidP="004C02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679F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                                 </w:t>
      </w:r>
      <w:r w:rsidR="008E679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8E679F">
        <w:rPr>
          <w:sz w:val="28"/>
          <w:szCs w:val="28"/>
        </w:rPr>
        <w:t>В.Н. Панов</w:t>
      </w:r>
    </w:p>
    <w:p w:rsidR="008E679F" w:rsidRDefault="008E679F" w:rsidP="00752943">
      <w:pPr>
        <w:tabs>
          <w:tab w:val="left" w:pos="0"/>
        </w:tabs>
        <w:ind w:left="709"/>
        <w:rPr>
          <w:sz w:val="28"/>
          <w:szCs w:val="28"/>
        </w:rPr>
      </w:pPr>
    </w:p>
    <w:p w:rsidR="008E679F" w:rsidRPr="008E679F" w:rsidRDefault="008E679F" w:rsidP="008E679F">
      <w:pPr>
        <w:rPr>
          <w:sz w:val="28"/>
          <w:szCs w:val="28"/>
        </w:rPr>
      </w:pPr>
    </w:p>
    <w:p w:rsidR="008E679F" w:rsidRPr="008E679F" w:rsidRDefault="008E679F" w:rsidP="008E679F">
      <w:pPr>
        <w:rPr>
          <w:sz w:val="28"/>
          <w:szCs w:val="28"/>
        </w:rPr>
      </w:pPr>
    </w:p>
    <w:p w:rsidR="008E679F" w:rsidRPr="008E679F" w:rsidRDefault="008E679F" w:rsidP="008E679F">
      <w:pPr>
        <w:rPr>
          <w:sz w:val="28"/>
          <w:szCs w:val="28"/>
        </w:rPr>
      </w:pPr>
    </w:p>
    <w:p w:rsidR="008E679F" w:rsidRDefault="008E679F" w:rsidP="008E679F">
      <w:pPr>
        <w:rPr>
          <w:sz w:val="28"/>
          <w:szCs w:val="28"/>
        </w:rPr>
      </w:pPr>
    </w:p>
    <w:sectPr w:rsidR="008E679F" w:rsidSect="007F332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A4" w:rsidRDefault="000369A4" w:rsidP="00590419">
      <w:r>
        <w:separator/>
      </w:r>
    </w:p>
  </w:endnote>
  <w:endnote w:type="continuationSeparator" w:id="1">
    <w:p w:rsidR="000369A4" w:rsidRDefault="000369A4" w:rsidP="0059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A4" w:rsidRDefault="000369A4" w:rsidP="00590419">
      <w:r>
        <w:separator/>
      </w:r>
    </w:p>
  </w:footnote>
  <w:footnote w:type="continuationSeparator" w:id="1">
    <w:p w:rsidR="000369A4" w:rsidRDefault="000369A4" w:rsidP="0059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6D" w:rsidRDefault="004C026D" w:rsidP="003E3342">
    <w:pPr>
      <w:pStyle w:val="af4"/>
      <w:tabs>
        <w:tab w:val="left" w:pos="4307"/>
      </w:tabs>
    </w:pPr>
    <w:r>
      <w:tab/>
    </w:r>
    <w:r>
      <w:tab/>
    </w:r>
  </w:p>
  <w:p w:rsidR="004C026D" w:rsidRDefault="004C026D" w:rsidP="003E334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0000000D"/>
    <w:name w:val="WW8Num1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0000014"/>
    <w:multiLevelType w:val="multilevel"/>
    <w:tmpl w:val="00000014"/>
    <w:name w:val="WW8Num2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20235DD"/>
    <w:multiLevelType w:val="hybridMultilevel"/>
    <w:tmpl w:val="9CC0DF74"/>
    <w:lvl w:ilvl="0" w:tplc="E36C31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F8334BD"/>
    <w:multiLevelType w:val="hybridMultilevel"/>
    <w:tmpl w:val="C93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3B4D"/>
    <w:multiLevelType w:val="hybridMultilevel"/>
    <w:tmpl w:val="AC5CCAAA"/>
    <w:lvl w:ilvl="0" w:tplc="DC16E5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05E15BC"/>
    <w:multiLevelType w:val="hybridMultilevel"/>
    <w:tmpl w:val="2B769B80"/>
    <w:lvl w:ilvl="0" w:tplc="192E8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0EC5097"/>
    <w:multiLevelType w:val="hybridMultilevel"/>
    <w:tmpl w:val="B4D4D56E"/>
    <w:lvl w:ilvl="0" w:tplc="D4264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1C73D8D"/>
    <w:multiLevelType w:val="multilevel"/>
    <w:tmpl w:val="129409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21E44ED"/>
    <w:multiLevelType w:val="hybridMultilevel"/>
    <w:tmpl w:val="21481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C59E7"/>
    <w:multiLevelType w:val="hybridMultilevel"/>
    <w:tmpl w:val="11B0EABA"/>
    <w:lvl w:ilvl="0" w:tplc="16AE7B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AD611A"/>
    <w:multiLevelType w:val="hybridMultilevel"/>
    <w:tmpl w:val="BA7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713D2"/>
    <w:multiLevelType w:val="hybridMultilevel"/>
    <w:tmpl w:val="2988B28A"/>
    <w:lvl w:ilvl="0" w:tplc="5CBE686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5654F1"/>
    <w:multiLevelType w:val="hybridMultilevel"/>
    <w:tmpl w:val="E9529BB4"/>
    <w:lvl w:ilvl="0" w:tplc="B656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F0880"/>
    <w:multiLevelType w:val="hybridMultilevel"/>
    <w:tmpl w:val="8CC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966BF"/>
    <w:multiLevelType w:val="hybridMultilevel"/>
    <w:tmpl w:val="848A33BC"/>
    <w:lvl w:ilvl="0" w:tplc="DFCE7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EF7B64"/>
    <w:multiLevelType w:val="hybridMultilevel"/>
    <w:tmpl w:val="4B8C8786"/>
    <w:lvl w:ilvl="0" w:tplc="1A22D07E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C64CB"/>
    <w:multiLevelType w:val="hybridMultilevel"/>
    <w:tmpl w:val="77768DBE"/>
    <w:lvl w:ilvl="0" w:tplc="DE5AAC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E50BA"/>
    <w:multiLevelType w:val="hybridMultilevel"/>
    <w:tmpl w:val="4F46C192"/>
    <w:lvl w:ilvl="0" w:tplc="5FA019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433CB2"/>
    <w:multiLevelType w:val="hybridMultilevel"/>
    <w:tmpl w:val="F69C6B58"/>
    <w:lvl w:ilvl="0" w:tplc="963C2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9BB"/>
    <w:multiLevelType w:val="hybridMultilevel"/>
    <w:tmpl w:val="8E82B830"/>
    <w:lvl w:ilvl="0" w:tplc="4C14003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36348F"/>
    <w:multiLevelType w:val="hybridMultilevel"/>
    <w:tmpl w:val="28D02C42"/>
    <w:lvl w:ilvl="0" w:tplc="3C0E578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0005A4"/>
    <w:multiLevelType w:val="hybridMultilevel"/>
    <w:tmpl w:val="5DF4C618"/>
    <w:lvl w:ilvl="0" w:tplc="8C02C7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658A422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4692518"/>
    <w:multiLevelType w:val="hybridMultilevel"/>
    <w:tmpl w:val="8D405C3C"/>
    <w:lvl w:ilvl="0" w:tplc="F6D84B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814521"/>
    <w:multiLevelType w:val="hybridMultilevel"/>
    <w:tmpl w:val="979A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F63CE"/>
    <w:multiLevelType w:val="hybridMultilevel"/>
    <w:tmpl w:val="5CDC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00B03"/>
    <w:multiLevelType w:val="hybridMultilevel"/>
    <w:tmpl w:val="E7F2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677DAC"/>
    <w:multiLevelType w:val="hybridMultilevel"/>
    <w:tmpl w:val="8FC056C4"/>
    <w:lvl w:ilvl="0" w:tplc="585047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907A60"/>
    <w:multiLevelType w:val="hybridMultilevel"/>
    <w:tmpl w:val="29C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1557D"/>
    <w:multiLevelType w:val="hybridMultilevel"/>
    <w:tmpl w:val="03A64A1A"/>
    <w:lvl w:ilvl="0" w:tplc="1E808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5235E4"/>
    <w:multiLevelType w:val="hybridMultilevel"/>
    <w:tmpl w:val="94BC7F9C"/>
    <w:lvl w:ilvl="0" w:tplc="5AE0B4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C02FA6"/>
    <w:multiLevelType w:val="hybridMultilevel"/>
    <w:tmpl w:val="6C98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E7ACC"/>
    <w:multiLevelType w:val="hybridMultilevel"/>
    <w:tmpl w:val="6540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76026"/>
    <w:multiLevelType w:val="hybridMultilevel"/>
    <w:tmpl w:val="DF6254C0"/>
    <w:lvl w:ilvl="0" w:tplc="10E0BA6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33"/>
  </w:num>
  <w:num w:numId="5">
    <w:abstractNumId w:val="29"/>
  </w:num>
  <w:num w:numId="6">
    <w:abstractNumId w:val="5"/>
  </w:num>
  <w:num w:numId="7">
    <w:abstractNumId w:val="24"/>
  </w:num>
  <w:num w:numId="8">
    <w:abstractNumId w:val="8"/>
  </w:num>
  <w:num w:numId="9">
    <w:abstractNumId w:val="9"/>
  </w:num>
  <w:num w:numId="10">
    <w:abstractNumId w:val="7"/>
  </w:num>
  <w:num w:numId="11">
    <w:abstractNumId w:val="31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14"/>
  </w:num>
  <w:num w:numId="17">
    <w:abstractNumId w:val="15"/>
  </w:num>
  <w:num w:numId="18">
    <w:abstractNumId w:val="27"/>
  </w:num>
  <w:num w:numId="19">
    <w:abstractNumId w:val="34"/>
  </w:num>
  <w:num w:numId="20">
    <w:abstractNumId w:val="20"/>
  </w:num>
  <w:num w:numId="21">
    <w:abstractNumId w:val="6"/>
  </w:num>
  <w:num w:numId="22">
    <w:abstractNumId w:val="26"/>
  </w:num>
  <w:num w:numId="23">
    <w:abstractNumId w:val="12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17"/>
  </w:num>
  <w:num w:numId="30">
    <w:abstractNumId w:val="30"/>
  </w:num>
  <w:num w:numId="31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562"/>
    <w:rsid w:val="000369A4"/>
    <w:rsid w:val="00090156"/>
    <w:rsid w:val="000923BC"/>
    <w:rsid w:val="00096D83"/>
    <w:rsid w:val="000A16A3"/>
    <w:rsid w:val="000B5E86"/>
    <w:rsid w:val="000F164B"/>
    <w:rsid w:val="0012394B"/>
    <w:rsid w:val="00137A59"/>
    <w:rsid w:val="00141FED"/>
    <w:rsid w:val="001855D2"/>
    <w:rsid w:val="00195C74"/>
    <w:rsid w:val="001C7648"/>
    <w:rsid w:val="002226D0"/>
    <w:rsid w:val="002305AC"/>
    <w:rsid w:val="00270AF6"/>
    <w:rsid w:val="00271FDA"/>
    <w:rsid w:val="00274B80"/>
    <w:rsid w:val="002876BA"/>
    <w:rsid w:val="00321651"/>
    <w:rsid w:val="0034373B"/>
    <w:rsid w:val="00371800"/>
    <w:rsid w:val="003C1456"/>
    <w:rsid w:val="003E3342"/>
    <w:rsid w:val="003E7A39"/>
    <w:rsid w:val="003F37E2"/>
    <w:rsid w:val="00401B32"/>
    <w:rsid w:val="00435FF5"/>
    <w:rsid w:val="00457700"/>
    <w:rsid w:val="004B2682"/>
    <w:rsid w:val="004C026D"/>
    <w:rsid w:val="004E35B2"/>
    <w:rsid w:val="00515C44"/>
    <w:rsid w:val="00531F3C"/>
    <w:rsid w:val="005419B5"/>
    <w:rsid w:val="0057701A"/>
    <w:rsid w:val="00590419"/>
    <w:rsid w:val="005906A7"/>
    <w:rsid w:val="0059121A"/>
    <w:rsid w:val="005B1C72"/>
    <w:rsid w:val="005E215A"/>
    <w:rsid w:val="005F1A3A"/>
    <w:rsid w:val="00606CBB"/>
    <w:rsid w:val="0061548F"/>
    <w:rsid w:val="00622B80"/>
    <w:rsid w:val="00652AD9"/>
    <w:rsid w:val="00673CDF"/>
    <w:rsid w:val="00674984"/>
    <w:rsid w:val="006751D7"/>
    <w:rsid w:val="006801BF"/>
    <w:rsid w:val="006F7B3E"/>
    <w:rsid w:val="00700DB4"/>
    <w:rsid w:val="0070141F"/>
    <w:rsid w:val="007063B7"/>
    <w:rsid w:val="00707BD3"/>
    <w:rsid w:val="00717AA8"/>
    <w:rsid w:val="0073379F"/>
    <w:rsid w:val="00747A1C"/>
    <w:rsid w:val="00750190"/>
    <w:rsid w:val="00752943"/>
    <w:rsid w:val="007538B7"/>
    <w:rsid w:val="00770D47"/>
    <w:rsid w:val="0077210D"/>
    <w:rsid w:val="00775C93"/>
    <w:rsid w:val="0079216E"/>
    <w:rsid w:val="007C0F17"/>
    <w:rsid w:val="007C6162"/>
    <w:rsid w:val="007F3324"/>
    <w:rsid w:val="007F41E7"/>
    <w:rsid w:val="008109C7"/>
    <w:rsid w:val="00812833"/>
    <w:rsid w:val="00812C5C"/>
    <w:rsid w:val="00821735"/>
    <w:rsid w:val="00847048"/>
    <w:rsid w:val="0087194E"/>
    <w:rsid w:val="008D1B2D"/>
    <w:rsid w:val="008E679F"/>
    <w:rsid w:val="00917936"/>
    <w:rsid w:val="00932E03"/>
    <w:rsid w:val="0094327C"/>
    <w:rsid w:val="00981562"/>
    <w:rsid w:val="00990D6C"/>
    <w:rsid w:val="00993010"/>
    <w:rsid w:val="009A45CF"/>
    <w:rsid w:val="00A04241"/>
    <w:rsid w:val="00A0761E"/>
    <w:rsid w:val="00A40DBE"/>
    <w:rsid w:val="00A56005"/>
    <w:rsid w:val="00A62FD6"/>
    <w:rsid w:val="00A72E19"/>
    <w:rsid w:val="00A74EDE"/>
    <w:rsid w:val="00A90113"/>
    <w:rsid w:val="00AA10EC"/>
    <w:rsid w:val="00AA40BC"/>
    <w:rsid w:val="00AD3D03"/>
    <w:rsid w:val="00AE448D"/>
    <w:rsid w:val="00B114BB"/>
    <w:rsid w:val="00B35FD1"/>
    <w:rsid w:val="00B900CF"/>
    <w:rsid w:val="00B90EE6"/>
    <w:rsid w:val="00B91966"/>
    <w:rsid w:val="00BA50FD"/>
    <w:rsid w:val="00BC41E8"/>
    <w:rsid w:val="00BD0AF9"/>
    <w:rsid w:val="00BD2C3B"/>
    <w:rsid w:val="00BF3CC0"/>
    <w:rsid w:val="00C00B5C"/>
    <w:rsid w:val="00C01D10"/>
    <w:rsid w:val="00C05E99"/>
    <w:rsid w:val="00C11D12"/>
    <w:rsid w:val="00C1230E"/>
    <w:rsid w:val="00C41091"/>
    <w:rsid w:val="00C431ED"/>
    <w:rsid w:val="00C61E69"/>
    <w:rsid w:val="00C675AE"/>
    <w:rsid w:val="00C75F82"/>
    <w:rsid w:val="00C8315F"/>
    <w:rsid w:val="00CA14D8"/>
    <w:rsid w:val="00CD4A31"/>
    <w:rsid w:val="00CD50A8"/>
    <w:rsid w:val="00CD5A47"/>
    <w:rsid w:val="00CE5CC3"/>
    <w:rsid w:val="00CF5A19"/>
    <w:rsid w:val="00D420E8"/>
    <w:rsid w:val="00D73664"/>
    <w:rsid w:val="00D764A0"/>
    <w:rsid w:val="00D80E1C"/>
    <w:rsid w:val="00D80F26"/>
    <w:rsid w:val="00DA1AAA"/>
    <w:rsid w:val="00DC7CB3"/>
    <w:rsid w:val="00DD7695"/>
    <w:rsid w:val="00DE0B9A"/>
    <w:rsid w:val="00E104ED"/>
    <w:rsid w:val="00E461DE"/>
    <w:rsid w:val="00E46E49"/>
    <w:rsid w:val="00E528EC"/>
    <w:rsid w:val="00E55063"/>
    <w:rsid w:val="00E841AA"/>
    <w:rsid w:val="00EB37D5"/>
    <w:rsid w:val="00EB6544"/>
    <w:rsid w:val="00EF1D4A"/>
    <w:rsid w:val="00F11AFC"/>
    <w:rsid w:val="00F12567"/>
    <w:rsid w:val="00F22E19"/>
    <w:rsid w:val="00F36D79"/>
    <w:rsid w:val="00F772CB"/>
    <w:rsid w:val="00F7774C"/>
    <w:rsid w:val="00FB2567"/>
    <w:rsid w:val="00FC245B"/>
    <w:rsid w:val="00FE11E4"/>
    <w:rsid w:val="00FF26DD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419"/>
    <w:pPr>
      <w:keepNext/>
      <w:outlineLvl w:val="0"/>
    </w:pPr>
    <w:rPr>
      <w:b/>
      <w:bCs/>
    </w:rPr>
  </w:style>
  <w:style w:type="paragraph" w:styleId="3">
    <w:name w:val="heading 3"/>
    <w:basedOn w:val="a"/>
    <w:link w:val="30"/>
    <w:qFormat/>
    <w:rsid w:val="00775C9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270AF6"/>
    <w:rPr>
      <w:sz w:val="16"/>
      <w:szCs w:val="16"/>
    </w:rPr>
  </w:style>
  <w:style w:type="paragraph" w:styleId="a4">
    <w:name w:val="annotation text"/>
    <w:basedOn w:val="a"/>
    <w:link w:val="a5"/>
    <w:unhideWhenUsed/>
    <w:rsid w:val="00270AF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70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270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70A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6CBB"/>
    <w:pPr>
      <w:ind w:left="720"/>
      <w:contextualSpacing/>
    </w:pPr>
  </w:style>
  <w:style w:type="table" w:styleId="a9">
    <w:name w:val="Table Grid"/>
    <w:basedOn w:val="a1"/>
    <w:rsid w:val="00CD4A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62FD6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904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590419"/>
    <w:pPr>
      <w:ind w:firstLine="426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590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rsid w:val="0059041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e">
    <w:name w:val="Body Text"/>
    <w:basedOn w:val="a"/>
    <w:link w:val="af"/>
    <w:rsid w:val="00590419"/>
    <w:rPr>
      <w:sz w:val="22"/>
    </w:rPr>
  </w:style>
  <w:style w:type="character" w:customStyle="1" w:styleId="af">
    <w:name w:val="Основной текст Знак"/>
    <w:basedOn w:val="a0"/>
    <w:link w:val="ae"/>
    <w:rsid w:val="0059041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rsid w:val="00590419"/>
    <w:pPr>
      <w:jc w:val="center"/>
    </w:pPr>
  </w:style>
  <w:style w:type="character" w:customStyle="1" w:styleId="20">
    <w:name w:val="Основной текст 2 Знак"/>
    <w:basedOn w:val="a0"/>
    <w:link w:val="2"/>
    <w:rsid w:val="0059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590419"/>
    <w:pPr>
      <w:jc w:val="center"/>
    </w:pPr>
    <w:rPr>
      <w:b/>
      <w:bCs/>
      <w:sz w:val="18"/>
    </w:rPr>
  </w:style>
  <w:style w:type="character" w:customStyle="1" w:styleId="af1">
    <w:name w:val="Название Знак"/>
    <w:basedOn w:val="a0"/>
    <w:link w:val="af0"/>
    <w:rsid w:val="0059041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f2">
    <w:name w:val="footer"/>
    <w:basedOn w:val="a"/>
    <w:link w:val="af3"/>
    <w:unhideWhenUsed/>
    <w:rsid w:val="005904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590419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59041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90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75C9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5C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styleId="af6">
    <w:name w:val="Emphasis"/>
    <w:basedOn w:val="a0"/>
    <w:uiPriority w:val="20"/>
    <w:qFormat/>
    <w:rsid w:val="00775C93"/>
    <w:rPr>
      <w:i/>
      <w:iCs/>
    </w:rPr>
  </w:style>
  <w:style w:type="character" w:customStyle="1" w:styleId="apple-converted-space">
    <w:name w:val="apple-converted-space"/>
    <w:basedOn w:val="a0"/>
    <w:rsid w:val="00775C93"/>
  </w:style>
  <w:style w:type="character" w:customStyle="1" w:styleId="FontStyle11">
    <w:name w:val="Font Style11"/>
    <w:basedOn w:val="a0"/>
    <w:rsid w:val="00775C9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rsid w:val="00775C93"/>
    <w:rPr>
      <w:rFonts w:ascii="Times New Roman" w:hAnsi="Times New Roman" w:cs="Times New Roman"/>
      <w:sz w:val="22"/>
      <w:szCs w:val="22"/>
    </w:rPr>
  </w:style>
  <w:style w:type="character" w:styleId="af7">
    <w:name w:val="Hyperlink"/>
    <w:basedOn w:val="a0"/>
    <w:rsid w:val="00775C93"/>
    <w:rPr>
      <w:color w:val="0000FF"/>
      <w:u w:val="single"/>
    </w:rPr>
  </w:style>
  <w:style w:type="paragraph" w:styleId="21">
    <w:name w:val="Body Text Indent 2"/>
    <w:basedOn w:val="a"/>
    <w:link w:val="22"/>
    <w:rsid w:val="00775C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5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5C93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page number"/>
    <w:basedOn w:val="a0"/>
    <w:rsid w:val="00775C93"/>
  </w:style>
  <w:style w:type="character" w:customStyle="1" w:styleId="23">
    <w:name w:val="Знак Знак2"/>
    <w:basedOn w:val="a0"/>
    <w:rsid w:val="00775C93"/>
    <w:rPr>
      <w:rFonts w:ascii="Calibri" w:hAnsi="Calibri"/>
      <w:sz w:val="22"/>
      <w:szCs w:val="22"/>
      <w:lang w:val="ru-RU" w:eastAsia="ru-RU" w:bidi="ar-SA"/>
    </w:rPr>
  </w:style>
  <w:style w:type="numbering" w:customStyle="1" w:styleId="11">
    <w:name w:val="Нет списка1"/>
    <w:next w:val="a2"/>
    <w:semiHidden/>
    <w:unhideWhenUsed/>
    <w:rsid w:val="00775C93"/>
  </w:style>
  <w:style w:type="table" w:customStyle="1" w:styleId="12">
    <w:name w:val="Сетка таблицы1"/>
    <w:basedOn w:val="a1"/>
    <w:next w:val="a9"/>
    <w:rsid w:val="00775C93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rsid w:val="00775C93"/>
    <w:rPr>
      <w:color w:val="106BBE"/>
    </w:rPr>
  </w:style>
  <w:style w:type="paragraph" w:customStyle="1" w:styleId="afa">
    <w:name w:val="Прижатый влево"/>
    <w:basedOn w:val="a"/>
    <w:next w:val="a"/>
    <w:uiPriority w:val="99"/>
    <w:rsid w:val="00775C9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775C93"/>
    <w:rPr>
      <w:rFonts w:ascii="Calibri" w:eastAsia="Times New Roman" w:hAnsi="Calibri" w:cs="Times New Roman"/>
      <w:szCs w:val="20"/>
      <w:lang w:eastAsia="ru-RU"/>
    </w:rPr>
  </w:style>
  <w:style w:type="paragraph" w:customStyle="1" w:styleId="afb">
    <w:name w:val="Таблицы (моноширинный)"/>
    <w:basedOn w:val="a"/>
    <w:next w:val="a"/>
    <w:rsid w:val="00775C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текст_реф_ау"/>
    <w:basedOn w:val="a"/>
    <w:rsid w:val="00775C93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31">
    <w:name w:val="Body Text Indent 3"/>
    <w:basedOn w:val="a"/>
    <w:link w:val="32"/>
    <w:rsid w:val="00775C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5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75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footnote reference"/>
    <w:unhideWhenUsed/>
    <w:rsid w:val="00775C93"/>
    <w:rPr>
      <w:vertAlign w:val="superscript"/>
    </w:rPr>
  </w:style>
  <w:style w:type="paragraph" w:customStyle="1" w:styleId="style26">
    <w:name w:val="style26"/>
    <w:basedOn w:val="a"/>
    <w:rsid w:val="00775C93"/>
    <w:pPr>
      <w:spacing w:before="100" w:beforeAutospacing="1" w:after="100" w:afterAutospacing="1"/>
    </w:pPr>
  </w:style>
  <w:style w:type="character" w:customStyle="1" w:styleId="WW8Num12z0">
    <w:name w:val="WW8Num12z0"/>
    <w:rsid w:val="00775C93"/>
    <w:rPr>
      <w:rFonts w:ascii="Symbol" w:hAnsi="Symbol" w:cs="StarSymbol"/>
      <w:sz w:val="18"/>
      <w:szCs w:val="18"/>
    </w:rPr>
  </w:style>
  <w:style w:type="paragraph" w:customStyle="1" w:styleId="Style2">
    <w:name w:val="Style2"/>
    <w:basedOn w:val="a"/>
    <w:rsid w:val="00775C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775C93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ConsPlusTitle">
    <w:name w:val="ConsPlusTitle"/>
    <w:rsid w:val="00775C9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775C9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75C93"/>
    <w:pPr>
      <w:suppressAutoHyphens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f">
    <w:name w:val="Document Map"/>
    <w:basedOn w:val="a"/>
    <w:link w:val="aff0"/>
    <w:rsid w:val="00775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775C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Contents">
    <w:name w:val="Table Contents"/>
    <w:basedOn w:val="Standard"/>
    <w:rsid w:val="00775C93"/>
    <w:pPr>
      <w:suppressLineNumbers/>
    </w:pPr>
  </w:style>
  <w:style w:type="character" w:customStyle="1" w:styleId="WW8Num30z0">
    <w:name w:val="WW8Num30z0"/>
    <w:rsid w:val="00775C93"/>
    <w:rPr>
      <w:rFonts w:ascii="StarSymbol" w:eastAsia="StarSymbol" w:hAnsi="StarSymbol" w:cs="StarSymbol"/>
      <w:sz w:val="18"/>
      <w:szCs w:val="18"/>
    </w:rPr>
  </w:style>
  <w:style w:type="paragraph" w:customStyle="1" w:styleId="24">
    <w:name w:val="Стиль2"/>
    <w:basedOn w:val="a"/>
    <w:link w:val="25"/>
    <w:rsid w:val="00775C93"/>
    <w:pPr>
      <w:ind w:firstLine="851"/>
      <w:jc w:val="both"/>
    </w:pPr>
    <w:rPr>
      <w:rFonts w:eastAsia="Calibri"/>
      <w:sz w:val="28"/>
      <w:szCs w:val="20"/>
    </w:rPr>
  </w:style>
  <w:style w:type="character" w:customStyle="1" w:styleId="25">
    <w:name w:val="Стиль2 Знак"/>
    <w:basedOn w:val="a0"/>
    <w:link w:val="24"/>
    <w:locked/>
    <w:rsid w:val="00775C93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16">
    <w:name w:val="Font Style216"/>
    <w:basedOn w:val="a0"/>
    <w:rsid w:val="00775C93"/>
    <w:rPr>
      <w:rFonts w:ascii="Times New Roman" w:hAnsi="Times New Roman" w:cs="Times New Roman"/>
      <w:sz w:val="18"/>
      <w:szCs w:val="18"/>
    </w:rPr>
  </w:style>
  <w:style w:type="paragraph" w:customStyle="1" w:styleId="aff1">
    <w:name w:val="Нормальный (таблица)"/>
    <w:basedOn w:val="a"/>
    <w:next w:val="a"/>
    <w:uiPriority w:val="99"/>
    <w:rsid w:val="00775C93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54</cp:revision>
  <cp:lastPrinted>2018-12-27T03:15:00Z</cp:lastPrinted>
  <dcterms:created xsi:type="dcterms:W3CDTF">2017-11-23T06:14:00Z</dcterms:created>
  <dcterms:modified xsi:type="dcterms:W3CDTF">2018-12-27T08:57:00Z</dcterms:modified>
</cp:coreProperties>
</file>